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941D" w14:textId="5FFC6227" w:rsidR="00A95652" w:rsidRPr="00FA2D1C" w:rsidRDefault="00754589" w:rsidP="0075458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A2D1C">
        <w:rPr>
          <w:b/>
          <w:bCs/>
          <w:sz w:val="32"/>
          <w:szCs w:val="32"/>
        </w:rPr>
        <w:t>Clear Lake Falcon Classic 2020</w:t>
      </w:r>
    </w:p>
    <w:p w14:paraId="704E4EDA" w14:textId="2A6CE152" w:rsidR="00754589" w:rsidRPr="00FA2D1C" w:rsidRDefault="00754589" w:rsidP="00754589">
      <w:pPr>
        <w:jc w:val="center"/>
        <w:rPr>
          <w:sz w:val="24"/>
          <w:szCs w:val="24"/>
        </w:rPr>
      </w:pPr>
      <w:r w:rsidRPr="00FA2D1C">
        <w:rPr>
          <w:sz w:val="24"/>
          <w:szCs w:val="24"/>
        </w:rPr>
        <w:t>Virtual Tournament Schedule</w:t>
      </w:r>
    </w:p>
    <w:p w14:paraId="2E0CD0E5" w14:textId="4D2535F9" w:rsidR="00754589" w:rsidRDefault="00754589" w:rsidP="00754589">
      <w:r>
        <w:t>Wednesday, 12/2/2020</w:t>
      </w:r>
      <w:r w:rsidR="004E055A">
        <w:t xml:space="preserve"> – </w:t>
      </w:r>
      <w:r w:rsidR="004E055A" w:rsidRPr="000736E4">
        <w:rPr>
          <w:b/>
          <w:bCs/>
          <w:i/>
          <w:iCs/>
        </w:rPr>
        <w:t xml:space="preserve">Asynchronous entry videos are due </w:t>
      </w:r>
      <w:r w:rsidR="000736E4" w:rsidRPr="000736E4">
        <w:rPr>
          <w:b/>
          <w:bCs/>
          <w:i/>
          <w:iCs/>
        </w:rPr>
        <w:t>on 12/1/2020 at 5 pm!</w:t>
      </w:r>
    </w:p>
    <w:p w14:paraId="14B8E2CB" w14:textId="261D57A0" w:rsidR="00754589" w:rsidRDefault="00754589" w:rsidP="00754589">
      <w:pPr>
        <w:pStyle w:val="ListParagraph"/>
        <w:numPr>
          <w:ilvl w:val="0"/>
          <w:numId w:val="11"/>
        </w:numPr>
      </w:pPr>
      <w:r>
        <w:t>9 am – 5 pm: Asynchronous Individual Event Prelims</w:t>
      </w:r>
    </w:p>
    <w:p w14:paraId="1556042B" w14:textId="4B3A7068" w:rsidR="00754589" w:rsidRDefault="00754589" w:rsidP="00754589">
      <w:r>
        <w:t>Thursday, 12/3/2020</w:t>
      </w:r>
    </w:p>
    <w:p w14:paraId="1BF735E0" w14:textId="2166EDE2" w:rsidR="00754589" w:rsidRDefault="00754589" w:rsidP="00754589">
      <w:pPr>
        <w:pStyle w:val="ListParagraph"/>
        <w:numPr>
          <w:ilvl w:val="0"/>
          <w:numId w:val="11"/>
        </w:numPr>
      </w:pPr>
      <w:r>
        <w:t>9 am – 12 pm: Async</w:t>
      </w:r>
      <w:r w:rsidR="00FA2D1C">
        <w:t>hronous</w:t>
      </w:r>
      <w:r>
        <w:t xml:space="preserve"> IE Semis</w:t>
      </w:r>
    </w:p>
    <w:p w14:paraId="24D75E3C" w14:textId="7889389D" w:rsidR="00754589" w:rsidRDefault="00754589" w:rsidP="00754589">
      <w:pPr>
        <w:pStyle w:val="ListParagraph"/>
        <w:numPr>
          <w:ilvl w:val="0"/>
          <w:numId w:val="11"/>
        </w:numPr>
      </w:pPr>
      <w:r>
        <w:t>3 pm – 6 pm: Async</w:t>
      </w:r>
      <w:r w:rsidR="00FA2D1C">
        <w:t>hronous</w:t>
      </w:r>
      <w:r>
        <w:t xml:space="preserve"> IE Finals</w:t>
      </w:r>
    </w:p>
    <w:p w14:paraId="11AE789B" w14:textId="35CD2648" w:rsidR="00754589" w:rsidRDefault="00754589" w:rsidP="00754589">
      <w:r>
        <w:t xml:space="preserve">Friday, 12/4/2020 – </w:t>
      </w:r>
      <w:r w:rsidRPr="00754589">
        <w:rPr>
          <w:b/>
          <w:bCs/>
          <w:i/>
          <w:iCs/>
        </w:rPr>
        <w:t>All competitors must be in their competition room at least 15 minutes prior to the round starting!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54589" w14:paraId="684CDD0C" w14:textId="77777777" w:rsidTr="00754589">
        <w:tc>
          <w:tcPr>
            <w:tcW w:w="1615" w:type="dxa"/>
          </w:tcPr>
          <w:p w14:paraId="6AD9E8D1" w14:textId="45839F03" w:rsidR="00754589" w:rsidRDefault="00754589" w:rsidP="00754589">
            <w:r>
              <w:t>3</w:t>
            </w:r>
            <w:r w:rsidR="00263B8A">
              <w:t>:30</w:t>
            </w:r>
            <w:r>
              <w:t xml:space="preserve"> pm</w:t>
            </w:r>
          </w:p>
        </w:tc>
        <w:tc>
          <w:tcPr>
            <w:tcW w:w="7735" w:type="dxa"/>
          </w:tcPr>
          <w:p w14:paraId="44C5835A" w14:textId="357165C4" w:rsidR="00754589" w:rsidRDefault="00754589" w:rsidP="00754589">
            <w:r>
              <w:t>LD/PF/CX Rd 1</w:t>
            </w:r>
            <w:r w:rsidR="00400195">
              <w:t xml:space="preserve"> (LD/PF flighted)</w:t>
            </w:r>
          </w:p>
        </w:tc>
      </w:tr>
      <w:tr w:rsidR="00754589" w14:paraId="625B52F1" w14:textId="77777777" w:rsidTr="00754589">
        <w:tc>
          <w:tcPr>
            <w:tcW w:w="1615" w:type="dxa"/>
          </w:tcPr>
          <w:p w14:paraId="70040F3E" w14:textId="189AFFA2" w:rsidR="00754589" w:rsidRDefault="00754589" w:rsidP="00754589"/>
        </w:tc>
        <w:tc>
          <w:tcPr>
            <w:tcW w:w="7735" w:type="dxa"/>
          </w:tcPr>
          <w:p w14:paraId="66C9AF6A" w14:textId="6E1463B8" w:rsidR="00754589" w:rsidRDefault="00754589" w:rsidP="00754589">
            <w:r>
              <w:t>Congress Prelims Session 1 (3</w:t>
            </w:r>
            <w:r w:rsidR="00263B8A">
              <w:t>:30</w:t>
            </w:r>
            <w:r>
              <w:t xml:space="preserve"> pm – </w:t>
            </w:r>
            <w:r w:rsidR="00263B8A">
              <w:t>6</w:t>
            </w:r>
            <w:r>
              <w:t xml:space="preserve"> pm)</w:t>
            </w:r>
          </w:p>
        </w:tc>
      </w:tr>
      <w:tr w:rsidR="00754589" w14:paraId="14D451E9" w14:textId="77777777" w:rsidTr="00754589">
        <w:tc>
          <w:tcPr>
            <w:tcW w:w="1615" w:type="dxa"/>
          </w:tcPr>
          <w:p w14:paraId="489D5A12" w14:textId="34387D55" w:rsidR="00754589" w:rsidRDefault="00754589" w:rsidP="00754589">
            <w:r>
              <w:t>5</w:t>
            </w:r>
            <w:r w:rsidR="00263B8A">
              <w:t>:30</w:t>
            </w:r>
            <w:r>
              <w:t xml:space="preserve"> pm</w:t>
            </w:r>
          </w:p>
        </w:tc>
        <w:tc>
          <w:tcPr>
            <w:tcW w:w="7735" w:type="dxa"/>
          </w:tcPr>
          <w:p w14:paraId="57954712" w14:textId="611775CC" w:rsidR="00754589" w:rsidRDefault="00754589" w:rsidP="00754589">
            <w:r>
              <w:t>LD/PF Rd 2</w:t>
            </w:r>
            <w:r w:rsidR="00400195">
              <w:t xml:space="preserve"> (flighted)</w:t>
            </w:r>
          </w:p>
        </w:tc>
      </w:tr>
      <w:tr w:rsidR="00754589" w14:paraId="75E101A2" w14:textId="77777777" w:rsidTr="00754589">
        <w:tc>
          <w:tcPr>
            <w:tcW w:w="1615" w:type="dxa"/>
          </w:tcPr>
          <w:p w14:paraId="42C6D9B1" w14:textId="22165295" w:rsidR="00754589" w:rsidRDefault="00754589" w:rsidP="00754589">
            <w:r>
              <w:t>5:30 pm</w:t>
            </w:r>
          </w:p>
        </w:tc>
        <w:tc>
          <w:tcPr>
            <w:tcW w:w="7735" w:type="dxa"/>
          </w:tcPr>
          <w:p w14:paraId="619A41F3" w14:textId="4D80D0C3" w:rsidR="00754589" w:rsidRDefault="00754589" w:rsidP="00754589">
            <w:r>
              <w:t>CX Rd 2</w:t>
            </w:r>
          </w:p>
        </w:tc>
      </w:tr>
      <w:tr w:rsidR="00754589" w14:paraId="019FD32D" w14:textId="77777777" w:rsidTr="00754589">
        <w:tc>
          <w:tcPr>
            <w:tcW w:w="1615" w:type="dxa"/>
          </w:tcPr>
          <w:p w14:paraId="5E8B092F" w14:textId="59D73F76" w:rsidR="00754589" w:rsidRDefault="00754589" w:rsidP="00754589">
            <w:r>
              <w:t>6 pm</w:t>
            </w:r>
          </w:p>
        </w:tc>
        <w:tc>
          <w:tcPr>
            <w:tcW w:w="7735" w:type="dxa"/>
          </w:tcPr>
          <w:p w14:paraId="16EC4856" w14:textId="4A7EC7C0" w:rsidR="00754589" w:rsidRDefault="00754589" w:rsidP="00754589">
            <w:r>
              <w:t>Congress Prelims Session 2 (6</w:t>
            </w:r>
            <w:r w:rsidR="0029498A">
              <w:t>:30</w:t>
            </w:r>
            <w:r>
              <w:t xml:space="preserve"> pm – </w:t>
            </w:r>
            <w:r w:rsidR="0029498A">
              <w:t>9</w:t>
            </w:r>
            <w:r>
              <w:t xml:space="preserve"> pm)</w:t>
            </w:r>
          </w:p>
        </w:tc>
      </w:tr>
      <w:tr w:rsidR="00754589" w14:paraId="12C7B1F9" w14:textId="77777777" w:rsidTr="00754589">
        <w:tc>
          <w:tcPr>
            <w:tcW w:w="1615" w:type="dxa"/>
          </w:tcPr>
          <w:p w14:paraId="01554818" w14:textId="27481A36" w:rsidR="00754589" w:rsidRDefault="00754589" w:rsidP="00754589">
            <w:r>
              <w:t>7</w:t>
            </w:r>
            <w:r w:rsidR="005F6E40">
              <w:t>:30</w:t>
            </w:r>
            <w:r>
              <w:t xml:space="preserve"> pm</w:t>
            </w:r>
          </w:p>
        </w:tc>
        <w:tc>
          <w:tcPr>
            <w:tcW w:w="7735" w:type="dxa"/>
          </w:tcPr>
          <w:p w14:paraId="3FBB62BD" w14:textId="69AB64C3" w:rsidR="00754589" w:rsidRDefault="00754589" w:rsidP="00754589">
            <w:r>
              <w:t>LD/PF Rd 3</w:t>
            </w:r>
            <w:r w:rsidR="00400195">
              <w:t xml:space="preserve"> (flighted - lag powered hi/low)</w:t>
            </w:r>
          </w:p>
        </w:tc>
      </w:tr>
      <w:tr w:rsidR="00754589" w14:paraId="24739FE5" w14:textId="77777777" w:rsidTr="00754589">
        <w:tc>
          <w:tcPr>
            <w:tcW w:w="1615" w:type="dxa"/>
          </w:tcPr>
          <w:p w14:paraId="61D794C4" w14:textId="4A82A3DE" w:rsidR="00754589" w:rsidRDefault="00754589" w:rsidP="00754589">
            <w:r>
              <w:t>8 pm</w:t>
            </w:r>
          </w:p>
        </w:tc>
        <w:tc>
          <w:tcPr>
            <w:tcW w:w="7735" w:type="dxa"/>
          </w:tcPr>
          <w:p w14:paraId="2672FD7E" w14:textId="7DC0373E" w:rsidR="00754589" w:rsidRDefault="00754589" w:rsidP="00754589">
            <w:r>
              <w:t xml:space="preserve">CX Rd </w:t>
            </w:r>
            <w:proofErr w:type="gramStart"/>
            <w:r>
              <w:t xml:space="preserve">3 </w:t>
            </w:r>
            <w:r w:rsidR="00400195">
              <w:t xml:space="preserve"> (</w:t>
            </w:r>
            <w:proofErr w:type="gramEnd"/>
            <w:r w:rsidR="00400195">
              <w:t>powered hi/low)</w:t>
            </w:r>
          </w:p>
        </w:tc>
      </w:tr>
    </w:tbl>
    <w:p w14:paraId="00C7E161" w14:textId="13AC1CAF" w:rsidR="00754589" w:rsidRDefault="00754589" w:rsidP="00754589"/>
    <w:p w14:paraId="4CD5209E" w14:textId="406F670E" w:rsidR="00754589" w:rsidRDefault="00754589" w:rsidP="00754589">
      <w:r>
        <w:t>Saturday, 12/5/2020</w:t>
      </w:r>
      <w:r w:rsidR="00400195">
        <w:t xml:space="preserve"> – </w:t>
      </w:r>
      <w:r w:rsidR="00400195" w:rsidRPr="00400195">
        <w:rPr>
          <w:b/>
          <w:bCs/>
          <w:i/>
          <w:iCs/>
        </w:rPr>
        <w:t>All competitors must be in their competition room at least 15 minutes prior to the round starting!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54589" w14:paraId="17EC5351" w14:textId="77777777" w:rsidTr="00754589">
        <w:tc>
          <w:tcPr>
            <w:tcW w:w="1615" w:type="dxa"/>
          </w:tcPr>
          <w:p w14:paraId="707D4AE8" w14:textId="32DF368F" w:rsidR="00754589" w:rsidRDefault="00754589" w:rsidP="00754589">
            <w:r>
              <w:t>8:30 am</w:t>
            </w:r>
          </w:p>
        </w:tc>
        <w:tc>
          <w:tcPr>
            <w:tcW w:w="7735" w:type="dxa"/>
          </w:tcPr>
          <w:p w14:paraId="11AF94CE" w14:textId="28915B98" w:rsidR="00754589" w:rsidRDefault="00754589" w:rsidP="00754589">
            <w:proofErr w:type="spellStart"/>
            <w:r>
              <w:t>Extemp</w:t>
            </w:r>
            <w:proofErr w:type="spellEnd"/>
            <w:r>
              <w:t xml:space="preserve"> Draw</w:t>
            </w:r>
            <w:r w:rsidR="00400195">
              <w:t xml:space="preserve"> – Prelims</w:t>
            </w:r>
          </w:p>
        </w:tc>
      </w:tr>
      <w:tr w:rsidR="00754589" w14:paraId="513CE30D" w14:textId="77777777" w:rsidTr="00754589">
        <w:tc>
          <w:tcPr>
            <w:tcW w:w="1615" w:type="dxa"/>
          </w:tcPr>
          <w:p w14:paraId="604511E8" w14:textId="1DF95B31" w:rsidR="00754589" w:rsidRDefault="00400195" w:rsidP="00754589">
            <w:r>
              <w:t>9 am</w:t>
            </w:r>
          </w:p>
        </w:tc>
        <w:tc>
          <w:tcPr>
            <w:tcW w:w="7735" w:type="dxa"/>
          </w:tcPr>
          <w:p w14:paraId="54CCD60F" w14:textId="4F338D5F" w:rsidR="00754589" w:rsidRDefault="00400195" w:rsidP="00754589">
            <w:proofErr w:type="spellStart"/>
            <w:r>
              <w:t>Extemp</w:t>
            </w:r>
            <w:proofErr w:type="spellEnd"/>
            <w:r>
              <w:t xml:space="preserve"> Prelims</w:t>
            </w:r>
          </w:p>
        </w:tc>
      </w:tr>
      <w:tr w:rsidR="00754589" w14:paraId="645A6FE1" w14:textId="77777777" w:rsidTr="00754589">
        <w:tc>
          <w:tcPr>
            <w:tcW w:w="1615" w:type="dxa"/>
          </w:tcPr>
          <w:p w14:paraId="27DF4F41" w14:textId="77777777" w:rsidR="00754589" w:rsidRDefault="00754589" w:rsidP="00754589"/>
        </w:tc>
        <w:tc>
          <w:tcPr>
            <w:tcW w:w="7735" w:type="dxa"/>
          </w:tcPr>
          <w:p w14:paraId="3CF028CF" w14:textId="61D8CF52" w:rsidR="00754589" w:rsidRDefault="00400195" w:rsidP="00754589">
            <w:r>
              <w:t>LD/PF/CX Rd 4 (powered hi/low)</w:t>
            </w:r>
          </w:p>
        </w:tc>
      </w:tr>
      <w:tr w:rsidR="00400195" w14:paraId="7A888995" w14:textId="77777777" w:rsidTr="00754589">
        <w:tc>
          <w:tcPr>
            <w:tcW w:w="1615" w:type="dxa"/>
          </w:tcPr>
          <w:p w14:paraId="6A0669EC" w14:textId="182BF56D" w:rsidR="00400195" w:rsidRDefault="00400195" w:rsidP="00754589">
            <w:r>
              <w:t>11:30 am</w:t>
            </w:r>
          </w:p>
        </w:tc>
        <w:tc>
          <w:tcPr>
            <w:tcW w:w="7735" w:type="dxa"/>
          </w:tcPr>
          <w:p w14:paraId="131A7F0B" w14:textId="38BDC959" w:rsidR="00400195" w:rsidRDefault="00400195" w:rsidP="00754589">
            <w:proofErr w:type="spellStart"/>
            <w:r>
              <w:t>Extemp</w:t>
            </w:r>
            <w:proofErr w:type="spellEnd"/>
            <w:r>
              <w:t xml:space="preserve"> Draw – Semis</w:t>
            </w:r>
          </w:p>
        </w:tc>
      </w:tr>
      <w:tr w:rsidR="00754589" w14:paraId="56DC06CC" w14:textId="77777777" w:rsidTr="00754589">
        <w:tc>
          <w:tcPr>
            <w:tcW w:w="1615" w:type="dxa"/>
          </w:tcPr>
          <w:p w14:paraId="7C82ED0A" w14:textId="4E2F0C7E" w:rsidR="00754589" w:rsidRDefault="00400195" w:rsidP="00754589">
            <w:r>
              <w:t>12 pm</w:t>
            </w:r>
          </w:p>
        </w:tc>
        <w:tc>
          <w:tcPr>
            <w:tcW w:w="7735" w:type="dxa"/>
          </w:tcPr>
          <w:p w14:paraId="45CCA4D3" w14:textId="29F61CBE" w:rsidR="00754589" w:rsidRDefault="00400195" w:rsidP="00754589">
            <w:r>
              <w:t>Congress Semis (12 pm – 2 pm)</w:t>
            </w:r>
          </w:p>
        </w:tc>
      </w:tr>
      <w:tr w:rsidR="00754589" w14:paraId="2B6E1AA7" w14:textId="77777777" w:rsidTr="00754589">
        <w:tc>
          <w:tcPr>
            <w:tcW w:w="1615" w:type="dxa"/>
          </w:tcPr>
          <w:p w14:paraId="51FD9946" w14:textId="77777777" w:rsidR="00754589" w:rsidRDefault="00754589" w:rsidP="00754589"/>
        </w:tc>
        <w:tc>
          <w:tcPr>
            <w:tcW w:w="7735" w:type="dxa"/>
          </w:tcPr>
          <w:p w14:paraId="08EDF21E" w14:textId="42B733BA" w:rsidR="00754589" w:rsidRDefault="00400195" w:rsidP="00754589">
            <w:r>
              <w:t xml:space="preserve">LD/PF </w:t>
            </w:r>
            <w:proofErr w:type="spellStart"/>
            <w:r>
              <w:t>Octos</w:t>
            </w:r>
            <w:proofErr w:type="spellEnd"/>
            <w:r>
              <w:t xml:space="preserve"> (flighted)</w:t>
            </w:r>
          </w:p>
        </w:tc>
      </w:tr>
      <w:tr w:rsidR="00754589" w14:paraId="4CC394D0" w14:textId="77777777" w:rsidTr="00754589">
        <w:tc>
          <w:tcPr>
            <w:tcW w:w="1615" w:type="dxa"/>
          </w:tcPr>
          <w:p w14:paraId="3A014386" w14:textId="77777777" w:rsidR="00754589" w:rsidRDefault="00754589" w:rsidP="00754589"/>
        </w:tc>
        <w:tc>
          <w:tcPr>
            <w:tcW w:w="7735" w:type="dxa"/>
          </w:tcPr>
          <w:p w14:paraId="5D8830C3" w14:textId="006B13C6" w:rsidR="00754589" w:rsidRDefault="00400195" w:rsidP="00754589">
            <w:r>
              <w:t>CX Quarters</w:t>
            </w:r>
          </w:p>
        </w:tc>
      </w:tr>
      <w:tr w:rsidR="00754589" w14:paraId="0FA48A12" w14:textId="77777777" w:rsidTr="00754589">
        <w:tc>
          <w:tcPr>
            <w:tcW w:w="1615" w:type="dxa"/>
          </w:tcPr>
          <w:p w14:paraId="0630BF97" w14:textId="139A26FB" w:rsidR="00754589" w:rsidRDefault="00400195" w:rsidP="00754589">
            <w:r>
              <w:t>2:30 pm</w:t>
            </w:r>
          </w:p>
        </w:tc>
        <w:tc>
          <w:tcPr>
            <w:tcW w:w="7735" w:type="dxa"/>
          </w:tcPr>
          <w:p w14:paraId="1732B709" w14:textId="01CCAEFF" w:rsidR="00754589" w:rsidRDefault="00400195" w:rsidP="00754589">
            <w:proofErr w:type="spellStart"/>
            <w:r>
              <w:t>Extemp</w:t>
            </w:r>
            <w:proofErr w:type="spellEnd"/>
            <w:r>
              <w:t xml:space="preserve"> Draw – Finals</w:t>
            </w:r>
          </w:p>
        </w:tc>
      </w:tr>
      <w:tr w:rsidR="00754589" w14:paraId="6B1BD09D" w14:textId="77777777" w:rsidTr="00754589">
        <w:tc>
          <w:tcPr>
            <w:tcW w:w="1615" w:type="dxa"/>
          </w:tcPr>
          <w:p w14:paraId="3651980D" w14:textId="53350FCE" w:rsidR="00754589" w:rsidRDefault="00400195" w:rsidP="00754589">
            <w:r>
              <w:t>3 pm</w:t>
            </w:r>
          </w:p>
        </w:tc>
        <w:tc>
          <w:tcPr>
            <w:tcW w:w="7735" w:type="dxa"/>
          </w:tcPr>
          <w:p w14:paraId="7342F772" w14:textId="334FF601" w:rsidR="00754589" w:rsidRDefault="00400195" w:rsidP="00754589">
            <w:proofErr w:type="spellStart"/>
            <w:r>
              <w:t>Extemp</w:t>
            </w:r>
            <w:proofErr w:type="spellEnd"/>
            <w:r>
              <w:t xml:space="preserve"> Finals</w:t>
            </w:r>
          </w:p>
        </w:tc>
      </w:tr>
      <w:tr w:rsidR="00400195" w14:paraId="395C25E8" w14:textId="77777777" w:rsidTr="00754589">
        <w:tc>
          <w:tcPr>
            <w:tcW w:w="1615" w:type="dxa"/>
          </w:tcPr>
          <w:p w14:paraId="31DDC039" w14:textId="77777777" w:rsidR="00400195" w:rsidRDefault="00400195" w:rsidP="00754589"/>
        </w:tc>
        <w:tc>
          <w:tcPr>
            <w:tcW w:w="7735" w:type="dxa"/>
          </w:tcPr>
          <w:p w14:paraId="23240EE5" w14:textId="1F189FEC" w:rsidR="00400195" w:rsidRDefault="00400195" w:rsidP="00754589">
            <w:r>
              <w:t>LD/PF Quarters (</w:t>
            </w:r>
            <w:proofErr w:type="spellStart"/>
            <w:r>
              <w:t>unflighted</w:t>
            </w:r>
            <w:proofErr w:type="spellEnd"/>
            <w:r>
              <w:t>)</w:t>
            </w:r>
          </w:p>
        </w:tc>
      </w:tr>
      <w:tr w:rsidR="00400195" w14:paraId="5777575B" w14:textId="77777777" w:rsidTr="00754589">
        <w:tc>
          <w:tcPr>
            <w:tcW w:w="1615" w:type="dxa"/>
          </w:tcPr>
          <w:p w14:paraId="1F271065" w14:textId="77777777" w:rsidR="00400195" w:rsidRDefault="00400195" w:rsidP="00754589"/>
        </w:tc>
        <w:tc>
          <w:tcPr>
            <w:tcW w:w="7735" w:type="dxa"/>
          </w:tcPr>
          <w:p w14:paraId="38ACC7BC" w14:textId="0860F45C" w:rsidR="00400195" w:rsidRDefault="00400195" w:rsidP="00754589">
            <w:r>
              <w:t>CX Semis</w:t>
            </w:r>
          </w:p>
        </w:tc>
      </w:tr>
      <w:tr w:rsidR="00400195" w14:paraId="587C2A1D" w14:textId="77777777" w:rsidTr="00754589">
        <w:tc>
          <w:tcPr>
            <w:tcW w:w="1615" w:type="dxa"/>
          </w:tcPr>
          <w:p w14:paraId="185F12A8" w14:textId="77777777" w:rsidR="00400195" w:rsidRDefault="00400195" w:rsidP="00754589"/>
        </w:tc>
        <w:tc>
          <w:tcPr>
            <w:tcW w:w="7735" w:type="dxa"/>
          </w:tcPr>
          <w:p w14:paraId="125B6D48" w14:textId="08E16C31" w:rsidR="00400195" w:rsidRDefault="00400195" w:rsidP="00754589">
            <w:r>
              <w:t>Congress Finals (3 pm – 5 pm)</w:t>
            </w:r>
          </w:p>
        </w:tc>
      </w:tr>
      <w:tr w:rsidR="00400195" w14:paraId="1B4FB17C" w14:textId="77777777" w:rsidTr="00754589">
        <w:tc>
          <w:tcPr>
            <w:tcW w:w="1615" w:type="dxa"/>
          </w:tcPr>
          <w:p w14:paraId="2E6874E6" w14:textId="17C89A21" w:rsidR="00400195" w:rsidRDefault="00400195" w:rsidP="00754589">
            <w:r>
              <w:t>5 pm*</w:t>
            </w:r>
          </w:p>
        </w:tc>
        <w:tc>
          <w:tcPr>
            <w:tcW w:w="7735" w:type="dxa"/>
          </w:tcPr>
          <w:p w14:paraId="785977A3" w14:textId="2A0FD631" w:rsidR="00400195" w:rsidRDefault="00400195" w:rsidP="00754589">
            <w:r>
              <w:t>LD/PF Semis</w:t>
            </w:r>
          </w:p>
        </w:tc>
      </w:tr>
      <w:tr w:rsidR="00400195" w14:paraId="7D920639" w14:textId="77777777" w:rsidTr="00754589">
        <w:tc>
          <w:tcPr>
            <w:tcW w:w="1615" w:type="dxa"/>
          </w:tcPr>
          <w:p w14:paraId="5B58B2E5" w14:textId="4584EEC3" w:rsidR="00400195" w:rsidRDefault="00400195" w:rsidP="00754589">
            <w:r>
              <w:t>6 pm*</w:t>
            </w:r>
          </w:p>
        </w:tc>
        <w:tc>
          <w:tcPr>
            <w:tcW w:w="7735" w:type="dxa"/>
          </w:tcPr>
          <w:p w14:paraId="74D3D4A7" w14:textId="4777FA4B" w:rsidR="00400195" w:rsidRDefault="00400195" w:rsidP="00754589">
            <w:r>
              <w:t>CX Finals</w:t>
            </w:r>
          </w:p>
        </w:tc>
      </w:tr>
      <w:tr w:rsidR="00400195" w14:paraId="6E208725" w14:textId="77777777" w:rsidTr="00754589">
        <w:tc>
          <w:tcPr>
            <w:tcW w:w="1615" w:type="dxa"/>
          </w:tcPr>
          <w:p w14:paraId="6605A6C6" w14:textId="0523B289" w:rsidR="00400195" w:rsidRDefault="00400195" w:rsidP="00754589">
            <w:r>
              <w:t>7 pm*</w:t>
            </w:r>
          </w:p>
        </w:tc>
        <w:tc>
          <w:tcPr>
            <w:tcW w:w="7735" w:type="dxa"/>
          </w:tcPr>
          <w:p w14:paraId="01DBF3B1" w14:textId="06116A9B" w:rsidR="00400195" w:rsidRDefault="00400195" w:rsidP="00754589">
            <w:r>
              <w:t>LD/PF Finals</w:t>
            </w:r>
          </w:p>
        </w:tc>
      </w:tr>
    </w:tbl>
    <w:p w14:paraId="38235C19" w14:textId="0CD14C78" w:rsidR="00754589" w:rsidRDefault="00754589" w:rsidP="00754589"/>
    <w:p w14:paraId="546F5CE7" w14:textId="02294AB5" w:rsidR="00400195" w:rsidRPr="00400195" w:rsidRDefault="00400195" w:rsidP="00400195">
      <w:pPr>
        <w:rPr>
          <w:b/>
          <w:bCs/>
          <w:i/>
          <w:iCs/>
        </w:rPr>
      </w:pPr>
      <w:r w:rsidRPr="00400195">
        <w:rPr>
          <w:b/>
          <w:bCs/>
          <w:i/>
          <w:iCs/>
        </w:rPr>
        <w:t xml:space="preserve">*Debate </w:t>
      </w:r>
      <w:proofErr w:type="spellStart"/>
      <w:r w:rsidRPr="00400195">
        <w:rPr>
          <w:b/>
          <w:bCs/>
          <w:i/>
          <w:iCs/>
        </w:rPr>
        <w:t>elims</w:t>
      </w:r>
      <w:proofErr w:type="spellEnd"/>
      <w:r w:rsidRPr="00400195">
        <w:rPr>
          <w:b/>
          <w:bCs/>
          <w:i/>
          <w:iCs/>
        </w:rPr>
        <w:t xml:space="preserve"> will be accelerated if possible</w:t>
      </w:r>
    </w:p>
    <w:sectPr w:rsidR="00400195" w:rsidRPr="0040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72B3C"/>
    <w:multiLevelType w:val="hybridMultilevel"/>
    <w:tmpl w:val="20B2A24A"/>
    <w:lvl w:ilvl="0" w:tplc="14488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150407768"/>
    <w:docVar w:name="VerbatimVersion" w:val="5.1"/>
  </w:docVars>
  <w:rsids>
    <w:rsidRoot w:val="00754589"/>
    <w:rsid w:val="000139A3"/>
    <w:rsid w:val="000736E4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63B8A"/>
    <w:rsid w:val="002855A7"/>
    <w:rsid w:val="0029498A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3F30D1"/>
    <w:rsid w:val="00400195"/>
    <w:rsid w:val="00407037"/>
    <w:rsid w:val="004605D6"/>
    <w:rsid w:val="004C60E8"/>
    <w:rsid w:val="004E055A"/>
    <w:rsid w:val="004E3579"/>
    <w:rsid w:val="004E728B"/>
    <w:rsid w:val="004F39E0"/>
    <w:rsid w:val="00537BD5"/>
    <w:rsid w:val="0057268A"/>
    <w:rsid w:val="005D2912"/>
    <w:rsid w:val="005F6E40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50999"/>
    <w:rsid w:val="00754589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1E3F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176EF"/>
    <w:rsid w:val="00F45E10"/>
    <w:rsid w:val="00F6364A"/>
    <w:rsid w:val="00F9113A"/>
    <w:rsid w:val="00FA2D1C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4975"/>
  <w15:chartTrackingRefBased/>
  <w15:docId w15:val="{83A0A689-22B7-45EB-A009-880CA884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uiPriority w:val="4"/>
    <w:qFormat/>
    <w:rsid w:val="003F30D1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3F30D1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3F30D1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3F30D1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3F30D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3F30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30D1"/>
  </w:style>
  <w:style w:type="character" w:customStyle="1" w:styleId="Heading1Char">
    <w:name w:val="Heading 1 Char"/>
    <w:aliases w:val="Pocket Char"/>
    <w:basedOn w:val="DefaultParagraphFont"/>
    <w:link w:val="Heading1"/>
    <w:rsid w:val="003F30D1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3F30D1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3F30D1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3F30D1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3F30D1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3F30D1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3F30D1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F30D1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F30D1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754589"/>
    <w:pPr>
      <w:ind w:left="720"/>
      <w:contextualSpacing/>
    </w:pPr>
  </w:style>
  <w:style w:type="table" w:styleId="TableGrid">
    <w:name w:val="Table Grid"/>
    <w:basedOn w:val="TableNormal"/>
    <w:uiPriority w:val="39"/>
    <w:rsid w:val="0075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assif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08DB-6E64-45AC-96BB-367BBED3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53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Nassif, Ryan</dc:creator>
  <cp:keywords>5.1.1</cp:keywords>
  <dc:description/>
  <cp:lastModifiedBy>Nassif, Ryan</cp:lastModifiedBy>
  <cp:revision>8</cp:revision>
  <dcterms:created xsi:type="dcterms:W3CDTF">2020-10-07T17:05:00Z</dcterms:created>
  <dcterms:modified xsi:type="dcterms:W3CDTF">2020-10-14T15:26:00Z</dcterms:modified>
</cp:coreProperties>
</file>